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393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</w:t>
      </w:r>
      <w:r>
        <w:rPr>
          <w:rFonts w:ascii="Times New Roman" w:eastAsia="Times New Roman" w:hAnsi="Times New Roman" w:cs="Times New Roman"/>
          <w:sz w:val="26"/>
          <w:szCs w:val="26"/>
        </w:rPr>
        <w:t>бужденное по ст.6.1.1 Кодекса Российской Федерации об административных правонарушениях (далее-КоАП РФ)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Фомина Ивана Ивановича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05.10.2023 в 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Фомин И.И.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ходе ссоры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возникшей на почве </w:t>
      </w:r>
      <w:r>
        <w:rPr>
          <w:rFonts w:ascii="Times New Roman" w:eastAsia="Times New Roman" w:hAnsi="Times New Roman" w:cs="Times New Roman"/>
          <w:sz w:val="26"/>
          <w:szCs w:val="26"/>
        </w:rPr>
        <w:t>личных неприязненных отношений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нанес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один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удар </w:t>
      </w:r>
      <w:r>
        <w:rPr>
          <w:rFonts w:ascii="Times New Roman" w:eastAsia="Times New Roman" w:hAnsi="Times New Roman" w:cs="Times New Roman"/>
          <w:sz w:val="26"/>
          <w:szCs w:val="26"/>
        </w:rPr>
        <w:t>кулаком по лицу, неоднократные удары рукой по всем частям тела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причинив потерпевшему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физическую боль и </w:t>
      </w:r>
      <w:r>
        <w:rPr>
          <w:rFonts w:ascii="Times New Roman" w:eastAsia="Times New Roman" w:hAnsi="Times New Roman" w:cs="Times New Roman"/>
          <w:sz w:val="26"/>
          <w:szCs w:val="26"/>
        </w:rPr>
        <w:t>телесн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ые повреждения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ровоподтека и ссадины правой скуловой области, которые вреда здоровью не причинили.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Фомин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потерпевший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явились, о месте и времени судебного заседания извещены надлежащим образом, об отложении судебного заседания не ходатайствовали.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ст.25.1, ч.3 ст.25.2 КоАП РФ, счел возможным рассмотреть дело об административном правонарушении, в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указанных лиц.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115 Уголовного кодекса Российской Федерации, если эти действия не содержат уголовно наказуемого </w:t>
      </w:r>
      <w:r>
        <w:rPr>
          <w:rFonts w:ascii="Times New Roman" w:eastAsia="Times New Roman" w:hAnsi="Times New Roman" w:cs="Times New Roman"/>
          <w:sz w:val="26"/>
          <w:szCs w:val="26"/>
        </w:rPr>
        <w:t>деяния.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нанесения </w:t>
      </w:r>
      <w:r>
        <w:rPr>
          <w:rFonts w:ascii="Times New Roman" w:eastAsia="Times New Roman" w:hAnsi="Times New Roman" w:cs="Times New Roman"/>
          <w:sz w:val="26"/>
          <w:szCs w:val="26"/>
        </w:rPr>
        <w:t>Фоминым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потерпевшему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</w:t>
      </w:r>
      <w:r>
        <w:rPr>
          <w:rFonts w:ascii="Times New Roman" w:eastAsia="Times New Roman" w:hAnsi="Times New Roman" w:cs="Times New Roman"/>
          <w:sz w:val="26"/>
          <w:szCs w:val="26"/>
        </w:rPr>
        <w:t>побоев,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причинивших последней физическую боль,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подтверждаются исследованными в ходе судебного заседания доказательствами, а именно: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номер </w:t>
      </w:r>
      <w:r>
        <w:rPr>
          <w:rFonts w:ascii="Times New Roman" w:eastAsia="Times New Roman" w:hAnsi="Times New Roman" w:cs="Times New Roman"/>
          <w:sz w:val="26"/>
          <w:szCs w:val="26"/>
        </w:rPr>
        <w:t>367269 от 22.12.2023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Фомина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-копией определения о возбуждении дела об административном правонарушении от 07.10.2023;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-заявлением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о привлечении к ответственности неизвестных лиц, которые 05.10.2023 около 13 час.00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районе улиц Калинина –Новая причинили ему телесные повреждения и угрожали расправой;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от 05.10.2023, согласно которому 05.10.2023 около 12 час.00 мин. он гулял по лесному массиву в районе улицы Калинина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Его окликнул неизвестный ему мужчина, гулявший с собакой. Мужчина стал обвинять его в том, что он является «закладчиком» и потребовал пойти с ним и он покажет </w:t>
      </w:r>
      <w:r>
        <w:rPr>
          <w:rFonts w:ascii="Times New Roman" w:eastAsia="Times New Roman" w:hAnsi="Times New Roman" w:cs="Times New Roman"/>
          <w:sz w:val="26"/>
          <w:szCs w:val="26"/>
        </w:rPr>
        <w:t>ему видео, где он (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Т.И.) закладывает наркотики.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Он пошел с ним, во дворе дома, мужчина стад спрашивать его где он спрятал наркотики, стал досматривать его рюкзак. Он испугался и стал кричать, тогда мужчина ударил его кулаком по телу</w:t>
      </w:r>
      <w:r>
        <w:rPr>
          <w:rFonts w:ascii="Times New Roman" w:eastAsia="Times New Roman" w:hAnsi="Times New Roman" w:cs="Times New Roman"/>
          <w:sz w:val="26"/>
          <w:szCs w:val="26"/>
        </w:rPr>
        <w:t>. Затем повел его в лес и требовал показать куда он спрятал наркотики. Затем мужчина вновь ударил его по телу несколько раз;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Калгановой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от 05.10.2023,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является её сыном. 05.10.2023 около 16 час. 00 мин. сын рассказал ей, что гулял в лесном массиве в районе пересечения улиц Калинина и Тихая, фотографировался. В этот момент к нему подошел незнакомый мужчина с собакой и начал обвинять его в том, что он является закладчиком наркотиков, бил его, угрожал. Затем к нему подошли еще трое мужчин, требовали от сына, чтобы он отдал им наркотики, заставляли копать руками землю. Когда она увидела сына, он был грязный, лицо его было в крови.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Фомина И.И. от 07.10.2023, согласно которому 05.10.2023 около 12 час.00 мин. он пошел гулять в лесной массив с собакой, где увидел подозрительного парня, который ходил по лесу, фотографировал что-то. Он подумал, что он является закладчиком наркотиков. Он окликнул парня, но тот сразу же бросился бежать, что больше подтвердило его подозрения. Он крикнул ему: «Стой, а то собаку спущу», после чего парень остановился. Он стал расспрашивать его о том, что он делает, позвал его во двор своего дома, </w:t>
      </w:r>
      <w:r>
        <w:rPr>
          <w:rFonts w:ascii="Times New Roman" w:eastAsia="Times New Roman" w:hAnsi="Times New Roman" w:cs="Times New Roman"/>
          <w:sz w:val="26"/>
          <w:szCs w:val="26"/>
        </w:rPr>
        <w:t>парень стал рассказывать, что является закладчиком наркотиков, спрятал целый килограмм наркотиков. Тогда он сказал парню: «пойдем в лес», парень стал кричать, после чего он ударил его один раз по телу, чтобы он не кричал. В лесу парень стал указывать места, крутился, это его разозлило, и он один раз ударил парня по лицу ладонью и только потом до него стало доходить, что парень не вполне здоров психически, он сказал парню успокоиться и он ушел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Суанха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 от 05.10.2023, согласно которому Фомин И.И. приходится ему братом, он проживает в соседнем доме. 05.10.2023 Фомин взял его дворовую собаку и пошел её выгуливать в лес. Чрез некоторое время он вернулся домой с каким-то парнем и сказал, что поймал </w:t>
      </w:r>
      <w:r>
        <w:rPr>
          <w:rFonts w:ascii="Times New Roman" w:eastAsia="Times New Roman" w:hAnsi="Times New Roman" w:cs="Times New Roman"/>
          <w:sz w:val="26"/>
          <w:szCs w:val="26"/>
        </w:rPr>
        <w:t>наркозакладчика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их вопросы парень стал говорить, что сделал закладки наркотиков в лесу. Они стали смотреть его телефон, где были свежие фотографии лесного массива. Затем парень стал </w:t>
      </w:r>
      <w:r>
        <w:rPr>
          <w:rFonts w:ascii="Times New Roman" w:eastAsia="Times New Roman" w:hAnsi="Times New Roman" w:cs="Times New Roman"/>
          <w:sz w:val="26"/>
          <w:szCs w:val="26"/>
        </w:rPr>
        <w:t>истерить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Фомин ударил его один раз, чтобы он успокоился. После чего Фомин </w:t>
      </w:r>
      <w:r>
        <w:rPr>
          <w:rFonts w:ascii="Times New Roman" w:eastAsia="Times New Roman" w:hAnsi="Times New Roman" w:cs="Times New Roman"/>
          <w:sz w:val="26"/>
          <w:szCs w:val="26"/>
        </w:rPr>
        <w:t>Он, Фомин и парен пошли в лесной массив, парень показывал на каждое дерево и утверждал, что там закладка. Затем он ушел домой. Потом пришел Фомин и сказал,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 отпустил парня домой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-заключением эксперта №1041 от 10.10.2023,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при осмотре обнаружен кровоподтек и ссадина правой скуловой области, которые как по отдельности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и в совокупности не причинили вреда здоровью, не повлекли за собой кратковременного расстройства здоровья или незначительной стойкой утраты трудоспособности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дя из представленных материалов,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находит событие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нанесения </w:t>
      </w:r>
      <w:r>
        <w:rPr>
          <w:rFonts w:ascii="Times New Roman" w:eastAsia="Times New Roman" w:hAnsi="Times New Roman" w:cs="Times New Roman"/>
          <w:sz w:val="26"/>
          <w:szCs w:val="26"/>
        </w:rPr>
        <w:t>Фоминым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побоев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установленным, вину </w:t>
      </w:r>
      <w:r>
        <w:rPr>
          <w:rFonts w:ascii="Times New Roman" w:eastAsia="Times New Roman" w:hAnsi="Times New Roman" w:cs="Times New Roman"/>
          <w:sz w:val="26"/>
          <w:szCs w:val="26"/>
        </w:rPr>
        <w:t>Фомина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нанесении побоев </w:t>
      </w:r>
      <w:r>
        <w:rPr>
          <w:rFonts w:ascii="Times New Roman" w:eastAsia="Times New Roman" w:hAnsi="Times New Roman" w:cs="Times New Roman"/>
          <w:sz w:val="26"/>
          <w:szCs w:val="26"/>
        </w:rPr>
        <w:t>Верховскому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доказанной.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Фомина И.И.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квалифицирует по ст.6.1.1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нанесение побоев,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Фомину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 учитывает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личность, х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рактер и тяжесть совершенного 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>ия,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нное положение, обстоятельства, смягчающие административную ответственность.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Фоминым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совершено умышленное правонарушение против здоровья. </w:t>
      </w:r>
      <w:r>
        <w:rPr>
          <w:rFonts w:ascii="Times New Roman" w:eastAsia="Times New Roman" w:hAnsi="Times New Roman" w:cs="Times New Roman"/>
          <w:sz w:val="26"/>
          <w:szCs w:val="26"/>
        </w:rPr>
        <w:t>Фомин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привлекался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имеет постоянное место жительства и работы, социально адаптирован.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 не установлено. Обстоятельствами, смягчающим административную ответственность, являются признание вин</w:t>
      </w:r>
      <w:r>
        <w:rPr>
          <w:rFonts w:ascii="Times New Roman" w:eastAsia="Times New Roman" w:hAnsi="Times New Roman" w:cs="Times New Roman"/>
          <w:sz w:val="26"/>
          <w:szCs w:val="26"/>
        </w:rPr>
        <w:t>ы в совершенном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четом изложенного, суд считает справедливым назначение </w:t>
      </w:r>
      <w:r>
        <w:rPr>
          <w:rFonts w:ascii="Times New Roman" w:eastAsia="Times New Roman" w:hAnsi="Times New Roman" w:cs="Times New Roman"/>
          <w:sz w:val="26"/>
          <w:szCs w:val="26"/>
        </w:rPr>
        <w:t>Фомину И.И.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в виде штрафа в минимальном размере, предусмотренного санкцией ст.6.1.1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</w:t>
      </w:r>
      <w:r>
        <w:rPr>
          <w:rFonts w:ascii="Times New Roman" w:eastAsia="Times New Roman" w:hAnsi="Times New Roman" w:cs="Times New Roman"/>
          <w:sz w:val="26"/>
          <w:szCs w:val="26"/>
        </w:rPr>
        <w:t>уясь ст.ст.23.1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Фомина Ивана Ивановича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ст.6.1.1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 в размере 5000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(пять тысяч)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102810245370000007 Банк: РКЦ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047162163 ОКТМО 71871000 ИНН 8601073664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КБК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16 01063 01 0101 140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0412365400725003932406128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7765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4rplc-15">
    <w:name w:val="cat-UserDefined grp-3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3F7-88FE-415D-B967-126F069AF64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